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sz w:val="20"/>
          <w:szCs w:val="20"/>
        </w:rPr>
      </w:pPr>
      <w:bookmarkStart w:id="0" w:name="_GoBack"/>
      <w:bookmarkEnd w:id="0"/>
    </w:p>
    <w:p>
      <w:pPr>
        <w:spacing w:line="324" w:lineRule="exact"/>
        <w:rPr>
          <w:sz w:val="24"/>
          <w:szCs w:val="24"/>
        </w:rPr>
      </w:pPr>
    </w:p>
    <w:p>
      <w:pPr>
        <w:sectPr>
          <w:pgSz w:w="11920" w:h="16841"/>
          <w:pgMar w:top="1031" w:right="571" w:bottom="1440" w:left="1440" w:header="0" w:footer="0" w:gutter="0"/>
          <w:cols w:equalWidth="0" w:num="1">
            <w:col w:w="9900"/>
          </w:cols>
          <w:docGrid w:linePitch="360" w:charSpace="0"/>
        </w:sectPr>
      </w:pPr>
      <w:r>
        <w:drawing>
          <wp:inline distT="0" distB="0" distL="0" distR="0">
            <wp:extent cx="6286500" cy="8643620"/>
            <wp:effectExtent l="0" t="0" r="0" b="5080"/>
            <wp:docPr id="1" name="Рисунок 1" descr="C:\Users\admin\Pictures\положение гор.пи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Pictures\положение гор.пит 001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8643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tabs>
          <w:tab w:val="left" w:pos="534"/>
        </w:tabs>
        <w:spacing w:line="249" w:lineRule="auto"/>
        <w:ind w:left="260" w:firstLine="2"/>
        <w:jc w:val="both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биологически активными веществами;</w:t>
      </w:r>
    </w:p>
    <w:p>
      <w:pPr>
        <w:spacing w:line="4" w:lineRule="exact"/>
        <w:rPr>
          <w:rFonts w:eastAsia="Times New Roman"/>
          <w:sz w:val="25"/>
          <w:szCs w:val="25"/>
        </w:rPr>
      </w:pPr>
    </w:p>
    <w:p>
      <w:pPr>
        <w:numPr>
          <w:ilvl w:val="0"/>
          <w:numId w:val="1"/>
        </w:numPr>
        <w:tabs>
          <w:tab w:val="left" w:pos="507"/>
        </w:tabs>
        <w:spacing w:line="234" w:lineRule="auto"/>
        <w:ind w:left="260" w:firstLine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>
      <w:pPr>
        <w:spacing w:line="17" w:lineRule="exact"/>
        <w:rPr>
          <w:rFonts w:eastAsia="Times New Roman"/>
          <w:sz w:val="26"/>
          <w:szCs w:val="26"/>
        </w:rPr>
      </w:pPr>
    </w:p>
    <w:p>
      <w:pPr>
        <w:numPr>
          <w:ilvl w:val="0"/>
          <w:numId w:val="1"/>
        </w:numPr>
        <w:tabs>
          <w:tab w:val="left" w:pos="663"/>
        </w:tabs>
        <w:spacing w:line="235" w:lineRule="auto"/>
        <w:ind w:left="260" w:firstLine="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ценности.</w:t>
      </w:r>
    </w:p>
    <w:p>
      <w:pPr>
        <w:spacing w:line="316" w:lineRule="exact"/>
        <w:rPr>
          <w:sz w:val="20"/>
          <w:szCs w:val="20"/>
        </w:rPr>
      </w:pPr>
    </w:p>
    <w:p>
      <w:pPr>
        <w:numPr>
          <w:ilvl w:val="0"/>
          <w:numId w:val="2"/>
        </w:numPr>
        <w:tabs>
          <w:tab w:val="left" w:pos="1060"/>
        </w:tabs>
        <w:ind w:left="1060" w:hanging="253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Функции комиссии по контролю организации питания учащихся</w:t>
      </w:r>
    </w:p>
    <w:p>
      <w:pPr>
        <w:spacing w:line="284" w:lineRule="exact"/>
        <w:rPr>
          <w:sz w:val="20"/>
          <w:szCs w:val="20"/>
        </w:rPr>
      </w:pPr>
    </w:p>
    <w:p>
      <w:pPr>
        <w:tabs>
          <w:tab w:val="left" w:pos="1740"/>
          <w:tab w:val="left" w:pos="3100"/>
          <w:tab w:val="left" w:pos="3640"/>
          <w:tab w:val="left" w:pos="5000"/>
          <w:tab w:val="left" w:pos="6680"/>
          <w:tab w:val="left" w:pos="7860"/>
        </w:tabs>
        <w:ind w:left="8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3.1.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Комиссия</w:t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>по</w:t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>контролю</w:t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>организации</w:t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>питания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обучающихся</w:t>
      </w:r>
    </w:p>
    <w:p>
      <w:pPr>
        <w:spacing w:line="2" w:lineRule="exact"/>
        <w:rPr>
          <w:sz w:val="20"/>
          <w:szCs w:val="20"/>
        </w:rPr>
      </w:pPr>
    </w:p>
    <w:p>
      <w:pPr>
        <w:tabs>
          <w:tab w:val="left" w:pos="4580"/>
        </w:tabs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обеспечивает участие в следующих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>процедурах:</w:t>
      </w:r>
    </w:p>
    <w:p>
      <w:pPr>
        <w:spacing w:line="1" w:lineRule="exact"/>
        <w:rPr>
          <w:sz w:val="20"/>
          <w:szCs w:val="20"/>
        </w:rPr>
      </w:pPr>
    </w:p>
    <w:p>
      <w:pPr>
        <w:numPr>
          <w:ilvl w:val="1"/>
          <w:numId w:val="3"/>
        </w:numPr>
        <w:tabs>
          <w:tab w:val="left" w:pos="860"/>
        </w:tabs>
        <w:ind w:left="860" w:hanging="14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общественная экспертиза питания обучающихся;</w:t>
      </w:r>
    </w:p>
    <w:p>
      <w:pPr>
        <w:spacing w:line="3" w:lineRule="exact"/>
        <w:rPr>
          <w:rFonts w:eastAsia="Times New Roman"/>
          <w:sz w:val="26"/>
          <w:szCs w:val="26"/>
        </w:rPr>
      </w:pPr>
    </w:p>
    <w:p>
      <w:pPr>
        <w:numPr>
          <w:ilvl w:val="1"/>
          <w:numId w:val="3"/>
        </w:numPr>
        <w:tabs>
          <w:tab w:val="left" w:pos="860"/>
        </w:tabs>
        <w:ind w:left="860" w:hanging="14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контроль за качеством и количеством приготовленной согласно меню пищи;</w:t>
      </w:r>
    </w:p>
    <w:p>
      <w:pPr>
        <w:spacing w:line="11" w:lineRule="exact"/>
        <w:rPr>
          <w:rFonts w:eastAsia="Times New Roman"/>
          <w:sz w:val="26"/>
          <w:szCs w:val="26"/>
        </w:rPr>
      </w:pPr>
    </w:p>
    <w:p>
      <w:pPr>
        <w:numPr>
          <w:ilvl w:val="0"/>
          <w:numId w:val="3"/>
        </w:numPr>
        <w:tabs>
          <w:tab w:val="left" w:pos="858"/>
        </w:tabs>
        <w:spacing w:line="233" w:lineRule="auto"/>
        <w:ind w:left="620" w:right="10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изучение мнения обучающихся и их родителей (законных представителей) по организации и улучшению качества питания;</w:t>
      </w:r>
    </w:p>
    <w:p>
      <w:pPr>
        <w:spacing w:line="17" w:lineRule="exact"/>
        <w:rPr>
          <w:rFonts w:eastAsia="Times New Roman"/>
          <w:sz w:val="26"/>
          <w:szCs w:val="26"/>
        </w:rPr>
      </w:pPr>
    </w:p>
    <w:p>
      <w:pPr>
        <w:numPr>
          <w:ilvl w:val="0"/>
          <w:numId w:val="3"/>
        </w:numPr>
        <w:tabs>
          <w:tab w:val="left" w:pos="819"/>
        </w:tabs>
        <w:spacing w:line="233" w:lineRule="auto"/>
        <w:ind w:left="620" w:right="34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участие в разработке предложений и рекомендаций по улучшению качества питания обучающихся.</w:t>
      </w:r>
    </w:p>
    <w:p>
      <w:pPr>
        <w:spacing w:line="307" w:lineRule="exact"/>
        <w:rPr>
          <w:sz w:val="20"/>
          <w:szCs w:val="20"/>
        </w:rPr>
      </w:pPr>
    </w:p>
    <w:p>
      <w:pPr>
        <w:tabs>
          <w:tab w:val="left" w:pos="1260"/>
          <w:tab w:val="left" w:pos="4900"/>
        </w:tabs>
        <w:ind w:left="90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4.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6"/>
          <w:szCs w:val="26"/>
        </w:rPr>
        <w:t>Права и ответственность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6"/>
          <w:szCs w:val="26"/>
        </w:rPr>
        <w:t>комиссии по контролю организации</w:t>
      </w:r>
    </w:p>
    <w:p>
      <w:pPr>
        <w:spacing w:line="8" w:lineRule="exact"/>
        <w:rPr>
          <w:sz w:val="20"/>
          <w:szCs w:val="20"/>
        </w:rPr>
      </w:pPr>
    </w:p>
    <w:p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питания учащихся</w:t>
      </w:r>
    </w:p>
    <w:p>
      <w:pPr>
        <w:tabs>
          <w:tab w:val="left" w:pos="1580"/>
          <w:tab w:val="left" w:pos="3540"/>
          <w:tab w:val="left" w:pos="5320"/>
          <w:tab w:val="left" w:pos="6580"/>
          <w:tab w:val="left" w:pos="7920"/>
        </w:tabs>
        <w:ind w:left="90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Для</w:t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>осуществления</w:t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>возложенных</w:t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>функций</w:t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>комиссии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>предоставлены</w:t>
      </w:r>
    </w:p>
    <w:p>
      <w:pPr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следующие права:</w:t>
      </w:r>
    </w:p>
    <w:p>
      <w:pPr>
        <w:tabs>
          <w:tab w:val="left" w:pos="820"/>
        </w:tabs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4.1.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5"/>
          <w:szCs w:val="25"/>
        </w:rPr>
        <w:t>контролировать в школе организацию и качество питания обучающихся;</w:t>
      </w:r>
    </w:p>
    <w:p>
      <w:pPr>
        <w:spacing w:line="11" w:lineRule="exact"/>
        <w:rPr>
          <w:sz w:val="20"/>
          <w:szCs w:val="20"/>
        </w:rPr>
      </w:pPr>
    </w:p>
    <w:p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4.2. получать от повара, медицинского работника информацию по организации питания, качеству приготовляемых блюд и соблюдению санитарно-гигиенических норм;</w:t>
      </w:r>
    </w:p>
    <w:p>
      <w:pPr>
        <w:spacing w:line="16" w:lineRule="exact"/>
        <w:rPr>
          <w:sz w:val="20"/>
          <w:szCs w:val="20"/>
        </w:rPr>
      </w:pPr>
    </w:p>
    <w:p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4.3. заслушивать на своих заседаниях старшего повара по обеспечению качественного питания обучающихся;</w:t>
      </w:r>
    </w:p>
    <w:p>
      <w:pPr>
        <w:spacing w:line="15" w:lineRule="exact"/>
        <w:rPr>
          <w:sz w:val="20"/>
          <w:szCs w:val="20"/>
        </w:rPr>
      </w:pPr>
    </w:p>
    <w:p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4.4. проводить проверку работы школьной столовой не в полном составе, но в присутствии не менее трёх человек на момент проверки;</w:t>
      </w:r>
    </w:p>
    <w:p>
      <w:pPr>
        <w:spacing w:line="4" w:lineRule="exact"/>
        <w:rPr>
          <w:sz w:val="20"/>
          <w:szCs w:val="20"/>
        </w:rPr>
      </w:pPr>
    </w:p>
    <w:p>
      <w:pPr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4.5. изменить график проверки, если причина объективна;</w:t>
      </w:r>
    </w:p>
    <w:p>
      <w:pPr>
        <w:spacing w:line="1" w:lineRule="exact"/>
        <w:rPr>
          <w:sz w:val="20"/>
          <w:szCs w:val="20"/>
        </w:rPr>
      </w:pPr>
    </w:p>
    <w:p>
      <w:pPr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4.6. вносить предложения по улучшению качества питания обучающихся;</w:t>
      </w:r>
    </w:p>
    <w:p>
      <w:pPr>
        <w:spacing w:line="12" w:lineRule="exact"/>
        <w:rPr>
          <w:sz w:val="20"/>
          <w:szCs w:val="20"/>
        </w:rPr>
      </w:pPr>
    </w:p>
    <w:p>
      <w:pPr>
        <w:spacing w:line="23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4.7. 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>
      <w:pPr>
        <w:spacing w:line="329" w:lineRule="exact"/>
        <w:rPr>
          <w:sz w:val="20"/>
          <w:szCs w:val="20"/>
        </w:rPr>
      </w:pPr>
    </w:p>
    <w:p>
      <w:pPr>
        <w:numPr>
          <w:ilvl w:val="0"/>
          <w:numId w:val="4"/>
        </w:numPr>
        <w:tabs>
          <w:tab w:val="left" w:pos="1695"/>
        </w:tabs>
        <w:spacing w:line="226" w:lineRule="auto"/>
        <w:ind w:left="800" w:right="340" w:firstLine="566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Организация деятельности комиссии по контролю организации питания учащихся</w:t>
      </w:r>
      <w:r>
        <w:rPr>
          <w:rFonts w:eastAsia="Times New Roman"/>
          <w:sz w:val="26"/>
          <w:szCs w:val="26"/>
        </w:rPr>
        <w:t>.</w:t>
      </w:r>
    </w:p>
    <w:p>
      <w:pPr>
        <w:spacing w:line="320" w:lineRule="exact"/>
        <w:rPr>
          <w:sz w:val="20"/>
          <w:szCs w:val="20"/>
        </w:rPr>
      </w:pPr>
    </w:p>
    <w:p>
      <w:pPr>
        <w:spacing w:line="234" w:lineRule="auto"/>
        <w:ind w:left="260" w:right="2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5.1. Комиссия формируется на основании приказа директора школы. Полномочия комиссии начинаются с момента подписания соответствующего приказа.</w:t>
      </w:r>
    </w:p>
    <w:p>
      <w:pPr>
        <w:spacing w:line="4" w:lineRule="exact"/>
        <w:rPr>
          <w:sz w:val="20"/>
          <w:szCs w:val="20"/>
        </w:rPr>
      </w:pPr>
    </w:p>
    <w:p>
      <w:pPr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5.2. Комиссия выбирает председателя.</w:t>
      </w:r>
    </w:p>
    <w:p>
      <w:pPr>
        <w:spacing w:line="9" w:lineRule="exact"/>
        <w:rPr>
          <w:sz w:val="20"/>
          <w:szCs w:val="20"/>
        </w:rPr>
      </w:pPr>
    </w:p>
    <w:p>
      <w:pPr>
        <w:spacing w:line="234" w:lineRule="auto"/>
        <w:ind w:left="260" w:right="4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5.3. Комиссия составляет план-график контроля по организации качественного питания школьников.</w:t>
      </w:r>
    </w:p>
    <w:p>
      <w:pPr>
        <w:sectPr>
          <w:pgSz w:w="11920" w:h="16841"/>
          <w:pgMar w:top="1111" w:right="851" w:bottom="1440" w:left="1440" w:header="0" w:footer="0" w:gutter="0"/>
          <w:cols w:equalWidth="0" w:num="1">
            <w:col w:w="9620"/>
          </w:cols>
          <w:docGrid w:linePitch="360" w:charSpace="0"/>
        </w:sectPr>
      </w:pPr>
    </w:p>
    <w:p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5.4. О результатах работы комиссия информирует администрацию школы и родительские комитеты.</w:t>
      </w:r>
    </w:p>
    <w:p>
      <w:pPr>
        <w:spacing w:line="17" w:lineRule="exact"/>
        <w:rPr>
          <w:sz w:val="20"/>
          <w:szCs w:val="20"/>
        </w:rPr>
      </w:pPr>
    </w:p>
    <w:p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5.5. Один раз в четверть комиссия знакомит с результатами деятельности директора школы и один раз в полугодие Совет школы.</w:t>
      </w:r>
    </w:p>
    <w:p>
      <w:pPr>
        <w:spacing w:line="17" w:lineRule="exact"/>
        <w:rPr>
          <w:sz w:val="20"/>
          <w:szCs w:val="20"/>
        </w:rPr>
      </w:pPr>
    </w:p>
    <w:p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5.6. По итогам учебного года комиссия готовит аналитическую справку для отчёта по самообследованию образовательной организации.</w:t>
      </w:r>
    </w:p>
    <w:p>
      <w:pPr>
        <w:spacing w:line="11" w:lineRule="exact"/>
        <w:rPr>
          <w:sz w:val="20"/>
          <w:szCs w:val="20"/>
        </w:rPr>
      </w:pPr>
    </w:p>
    <w:p>
      <w:pPr>
        <w:ind w:left="26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5.7. Заседание комиссии проводятся по мере необходимости, но не реже одного раза</w:t>
      </w:r>
    </w:p>
    <w:p>
      <w:pPr>
        <w:spacing w:line="16" w:lineRule="exact"/>
        <w:rPr>
          <w:sz w:val="20"/>
          <w:szCs w:val="20"/>
        </w:rPr>
      </w:pPr>
    </w:p>
    <w:p>
      <w:pPr>
        <w:numPr>
          <w:ilvl w:val="0"/>
          <w:numId w:val="5"/>
        </w:numPr>
        <w:tabs>
          <w:tab w:val="left" w:pos="502"/>
        </w:tabs>
        <w:spacing w:line="233" w:lineRule="auto"/>
        <w:ind w:left="260" w:firstLine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месяц и считаются правомочными, если на них присутствует не менее 2/3 ее членов.</w:t>
      </w:r>
    </w:p>
    <w:p>
      <w:pPr>
        <w:spacing w:line="17" w:lineRule="exact"/>
        <w:rPr>
          <w:rFonts w:eastAsia="Times New Roman"/>
          <w:sz w:val="26"/>
          <w:szCs w:val="26"/>
        </w:rPr>
      </w:pPr>
    </w:p>
    <w:p>
      <w:pPr>
        <w:spacing w:line="233" w:lineRule="auto"/>
        <w:ind w:left="2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5.8. 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>
      <w:pPr>
        <w:spacing w:line="307" w:lineRule="exact"/>
        <w:rPr>
          <w:sz w:val="20"/>
          <w:szCs w:val="20"/>
        </w:rPr>
      </w:pPr>
    </w:p>
    <w:p>
      <w:pPr>
        <w:numPr>
          <w:ilvl w:val="0"/>
          <w:numId w:val="6"/>
        </w:numPr>
        <w:tabs>
          <w:tab w:val="left" w:pos="520"/>
        </w:tabs>
        <w:ind w:left="520" w:hanging="26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Ответственность членов Комиссии</w:t>
      </w:r>
    </w:p>
    <w:p>
      <w:pPr>
        <w:spacing w:line="12" w:lineRule="exact"/>
        <w:rPr>
          <w:sz w:val="20"/>
          <w:szCs w:val="20"/>
        </w:rPr>
      </w:pPr>
    </w:p>
    <w:p>
      <w:pPr>
        <w:spacing w:line="234" w:lineRule="auto"/>
        <w:ind w:left="260" w:right="3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6.1. Члены Комиссии несут персональную ответственность за невыполнение или ненадлежащее исполнение возложенных на них обязанностей;</w:t>
      </w:r>
    </w:p>
    <w:p>
      <w:pPr>
        <w:spacing w:line="15" w:lineRule="exact"/>
        <w:rPr>
          <w:sz w:val="20"/>
          <w:szCs w:val="20"/>
        </w:rPr>
      </w:pPr>
    </w:p>
    <w:p>
      <w:pPr>
        <w:spacing w:line="234" w:lineRule="auto"/>
        <w:ind w:left="260" w:right="4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6.2. Комиссия несет ответственность за необъективную оценку по организации питания и качества предоставляемых услуг.</w:t>
      </w:r>
    </w:p>
    <w:p>
      <w:pPr>
        <w:spacing w:line="297" w:lineRule="exact"/>
        <w:rPr>
          <w:sz w:val="20"/>
          <w:szCs w:val="20"/>
        </w:rPr>
      </w:pPr>
    </w:p>
    <w:p>
      <w:pPr>
        <w:numPr>
          <w:ilvl w:val="0"/>
          <w:numId w:val="7"/>
        </w:numPr>
        <w:tabs>
          <w:tab w:val="left" w:pos="520"/>
        </w:tabs>
        <w:ind w:left="520" w:hanging="26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Документация комиссии по контролю организации питания учащихся</w:t>
      </w:r>
      <w:r>
        <w:rPr>
          <w:rFonts w:eastAsia="Times New Roman"/>
          <w:sz w:val="26"/>
          <w:szCs w:val="26"/>
        </w:rPr>
        <w:t>.</w:t>
      </w:r>
    </w:p>
    <w:p>
      <w:pPr>
        <w:spacing w:line="314" w:lineRule="exact"/>
        <w:rPr>
          <w:sz w:val="20"/>
          <w:szCs w:val="20"/>
        </w:rPr>
      </w:pPr>
    </w:p>
    <w:p>
      <w:pPr>
        <w:spacing w:line="234" w:lineRule="auto"/>
        <w:ind w:left="260" w:right="220" w:firstLine="65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7.1. Заседания комиссии оформляются протоколом. Протоколы подписываются председателем.</w:t>
      </w:r>
    </w:p>
    <w:p>
      <w:pPr>
        <w:spacing w:line="2" w:lineRule="exact"/>
        <w:rPr>
          <w:sz w:val="20"/>
          <w:szCs w:val="20"/>
        </w:rPr>
      </w:pPr>
    </w:p>
    <w:p>
      <w:pPr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7.2. Журнал протоколов заседания комиссии хранится у директора школы.</w:t>
      </w:r>
    </w:p>
    <w:sectPr>
      <w:pgSz w:w="11920" w:h="16841"/>
      <w:pgMar w:top="1111" w:right="851" w:bottom="1440" w:left="1440" w:header="0" w:footer="0" w:gutter="0"/>
      <w:cols w:equalWidth="0" w:num="1">
        <w:col w:w="9620"/>
      </w:cols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1"/>
      <w:numFmt w:val="bullet"/>
      <w:lvlText w:val="в"/>
      <w:lvlJc w:val="left"/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1">
    <w:nsid w:val="BF205925"/>
    <w:multiLevelType w:val="multilevel"/>
    <w:tmpl w:val="BF205925"/>
    <w:lvl w:ilvl="0" w:tentative="0">
      <w:start w:val="5"/>
      <w:numFmt w:val="decimal"/>
      <w:lvlText w:val="%1."/>
      <w:lvlJc w:val="left"/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2">
    <w:nsid w:val="CF092B84"/>
    <w:multiLevelType w:val="multilevel"/>
    <w:tmpl w:val="CF092B84"/>
    <w:lvl w:ilvl="0" w:tentative="0">
      <w:start w:val="3"/>
      <w:numFmt w:val="decimal"/>
      <w:lvlText w:val="%1."/>
      <w:lvlJc w:val="left"/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3">
    <w:nsid w:val="0053208E"/>
    <w:multiLevelType w:val="multilevel"/>
    <w:tmpl w:val="0053208E"/>
    <w:lvl w:ilvl="0" w:tentative="0">
      <w:start w:val="1"/>
      <w:numFmt w:val="bullet"/>
      <w:lvlText w:val="-"/>
      <w:lvlJc w:val="left"/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4">
    <w:nsid w:val="03D62ECE"/>
    <w:multiLevelType w:val="multilevel"/>
    <w:tmpl w:val="03D62ECE"/>
    <w:lvl w:ilvl="0" w:tentative="0">
      <w:start w:val="6"/>
      <w:numFmt w:val="decimal"/>
      <w:lvlText w:val="%1."/>
      <w:lvlJc w:val="left"/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5">
    <w:nsid w:val="25B654F3"/>
    <w:multiLevelType w:val="multilevel"/>
    <w:tmpl w:val="25B654F3"/>
    <w:lvl w:ilvl="0" w:tentative="0">
      <w:start w:val="7"/>
      <w:numFmt w:val="decimal"/>
      <w:lvlText w:val="%1."/>
      <w:lvlJc w:val="left"/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6">
    <w:nsid w:val="59ADCABA"/>
    <w:multiLevelType w:val="multilevel"/>
    <w:tmpl w:val="59ADCABA"/>
    <w:lvl w:ilvl="0" w:tentative="0">
      <w:start w:val="1"/>
      <w:numFmt w:val="bullet"/>
      <w:lvlText w:val="-"/>
      <w:lvlJc w:val="left"/>
    </w:lvl>
    <w:lvl w:ilvl="1" w:tentative="0">
      <w:start w:val="1"/>
      <w:numFmt w:val="bullet"/>
      <w:lvlText w:val="-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2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semiHidden="0" w:name="toc 3"/>
    <w:lsdException w:uiPriority="39" w:semiHidden="0" w:name="toc 4"/>
    <w:lsdException w:uiPriority="39" w:semiHidden="0" w:name="toc 5"/>
    <w:lsdException w:uiPriority="39" w:semiHidden="0" w:name="toc 6"/>
    <w:lsdException w:uiPriority="39" w:semiHidden="0" w:name="toc 7"/>
    <w:lsdException w:uiPriority="39" w:semiHidden="0" w:name="toc 8"/>
    <w:lsdException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semiHidden="0" w:name="table of figures"/>
    <w:lsdException w:uiPriority="99" w:name="envelope address"/>
    <w:lsdException w:uiPriority="99" w:name="envelope return"/>
    <w:lsdException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rPr>
      <w:rFonts w:hint="default" w:ascii="Times New Roman" w:hAnsi="Times New Roman" w:cs="Times New Roman" w:eastAsiaTheme="minorEastAsia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35"/>
    <w:qFormat/>
    <w:uiPriority w:val="9"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3">
    <w:name w:val="heading 2"/>
    <w:basedOn w:val="1"/>
    <w:next w:val="1"/>
    <w:link w:val="36"/>
    <w:unhideWhenUsed/>
    <w:qFormat/>
    <w:uiPriority w:val="9"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4">
    <w:name w:val="heading 3"/>
    <w:basedOn w:val="1"/>
    <w:next w:val="1"/>
    <w:link w:val="37"/>
    <w:unhideWhenUsed/>
    <w:qFormat/>
    <w:uiPriority w:val="9"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5">
    <w:name w:val="heading 4"/>
    <w:basedOn w:val="1"/>
    <w:next w:val="1"/>
    <w:link w:val="38"/>
    <w:unhideWhenUsed/>
    <w:qFormat/>
    <w:uiPriority w:val="9"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">
    <w:name w:val="heading 5"/>
    <w:basedOn w:val="1"/>
    <w:next w:val="1"/>
    <w:link w:val="39"/>
    <w:unhideWhenUsed/>
    <w:qFormat/>
    <w:uiPriority w:val="9"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">
    <w:name w:val="heading 6"/>
    <w:basedOn w:val="1"/>
    <w:next w:val="1"/>
    <w:link w:val="40"/>
    <w:unhideWhenUsed/>
    <w:qFormat/>
    <w:uiPriority w:val="9"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8">
    <w:name w:val="heading 7"/>
    <w:basedOn w:val="1"/>
    <w:next w:val="1"/>
    <w:link w:val="41"/>
    <w:unhideWhenUsed/>
    <w:qFormat/>
    <w:uiPriority w:val="9"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9">
    <w:name w:val="heading 8"/>
    <w:basedOn w:val="1"/>
    <w:next w:val="1"/>
    <w:link w:val="42"/>
    <w:unhideWhenUsed/>
    <w:qFormat/>
    <w:uiPriority w:val="9"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10">
    <w:name w:val="heading 9"/>
    <w:basedOn w:val="1"/>
    <w:next w:val="1"/>
    <w:link w:val="43"/>
    <w:unhideWhenUsed/>
    <w:qFormat/>
    <w:uiPriority w:val="9"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basedOn w:val="11"/>
    <w:unhideWhenUsed/>
    <w:uiPriority w:val="99"/>
    <w:rPr>
      <w:vertAlign w:val="superscript"/>
    </w:rPr>
  </w:style>
  <w:style w:type="character" w:styleId="14">
    <w:name w:val="endnote reference"/>
    <w:basedOn w:val="11"/>
    <w:semiHidden/>
    <w:unhideWhenUsed/>
    <w:uiPriority w:val="99"/>
    <w:rPr>
      <w:vertAlign w:val="superscript"/>
    </w:rPr>
  </w:style>
  <w:style w:type="character" w:styleId="15">
    <w:name w:val="Hyperlink"/>
    <w:basedOn w:val="11"/>
    <w:unhideWhenUsed/>
    <w:uiPriority w:val="99"/>
    <w:rPr>
      <w:color w:val="0000FF"/>
      <w:u w:val="single"/>
    </w:rPr>
  </w:style>
  <w:style w:type="paragraph" w:styleId="16">
    <w:name w:val="Balloon Text"/>
    <w:basedOn w:val="1"/>
    <w:link w:val="183"/>
    <w:semiHidden/>
    <w:unhideWhenUsed/>
    <w:uiPriority w:val="99"/>
    <w:rPr>
      <w:rFonts w:ascii="Tahoma" w:hAnsi="Tahoma" w:cs="Tahoma"/>
      <w:sz w:val="16"/>
      <w:szCs w:val="16"/>
    </w:rPr>
  </w:style>
  <w:style w:type="paragraph" w:styleId="17">
    <w:name w:val="endnote text"/>
    <w:basedOn w:val="1"/>
    <w:link w:val="181"/>
    <w:semiHidden/>
    <w:unhideWhenUsed/>
    <w:uiPriority w:val="99"/>
    <w:pPr>
      <w:spacing w:after="0" w:line="240" w:lineRule="auto"/>
    </w:pPr>
    <w:rPr>
      <w:sz w:val="20"/>
    </w:rPr>
  </w:style>
  <w:style w:type="paragraph" w:styleId="18">
    <w:name w:val="caption"/>
    <w:basedOn w:val="1"/>
    <w:next w:val="1"/>
    <w:semiHidden/>
    <w:unhideWhenUsed/>
    <w:qFormat/>
    <w:uiPriority w:val="35"/>
    <w:pPr>
      <w:spacing w:line="276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19">
    <w:name w:val="footnote text"/>
    <w:basedOn w:val="1"/>
    <w:link w:val="180"/>
    <w:semiHidden/>
    <w:unhideWhenUsed/>
    <w:uiPriority w:val="99"/>
    <w:pPr>
      <w:spacing w:after="40" w:line="240" w:lineRule="auto"/>
    </w:pPr>
    <w:rPr>
      <w:sz w:val="18"/>
    </w:rPr>
  </w:style>
  <w:style w:type="paragraph" w:styleId="20">
    <w:name w:val="toc 8"/>
    <w:basedOn w:val="1"/>
    <w:next w:val="1"/>
    <w:unhideWhenUsed/>
    <w:uiPriority w:val="39"/>
    <w:pPr>
      <w:spacing w:after="57"/>
      <w:ind w:left="1984" w:right="0" w:firstLine="0"/>
    </w:pPr>
  </w:style>
  <w:style w:type="paragraph" w:styleId="21">
    <w:name w:val="header"/>
    <w:basedOn w:val="1"/>
    <w:link w:val="52"/>
    <w:unhideWhenUsed/>
    <w:uiPriority w:val="99"/>
    <w:pPr>
      <w:tabs>
        <w:tab w:val="center" w:pos="7143"/>
        <w:tab w:val="right" w:pos="14287"/>
      </w:tabs>
      <w:spacing w:after="0" w:line="240" w:lineRule="auto"/>
    </w:pPr>
  </w:style>
  <w:style w:type="paragraph" w:styleId="22">
    <w:name w:val="toc 9"/>
    <w:basedOn w:val="1"/>
    <w:next w:val="1"/>
    <w:unhideWhenUsed/>
    <w:uiPriority w:val="39"/>
    <w:pPr>
      <w:spacing w:after="57"/>
      <w:ind w:left="2268" w:right="0" w:firstLine="0"/>
    </w:pPr>
  </w:style>
  <w:style w:type="paragraph" w:styleId="23">
    <w:name w:val="toc 7"/>
    <w:basedOn w:val="1"/>
    <w:next w:val="1"/>
    <w:unhideWhenUsed/>
    <w:uiPriority w:val="39"/>
    <w:pPr>
      <w:spacing w:after="57"/>
      <w:ind w:left="1701" w:right="0" w:firstLine="0"/>
    </w:pPr>
  </w:style>
  <w:style w:type="paragraph" w:styleId="24">
    <w:name w:val="toc 1"/>
    <w:basedOn w:val="1"/>
    <w:next w:val="1"/>
    <w:unhideWhenUsed/>
    <w:uiPriority w:val="39"/>
    <w:pPr>
      <w:spacing w:after="57"/>
      <w:ind w:left="0" w:right="0" w:firstLine="0"/>
    </w:pPr>
  </w:style>
  <w:style w:type="paragraph" w:styleId="25">
    <w:name w:val="toc 6"/>
    <w:basedOn w:val="1"/>
    <w:next w:val="1"/>
    <w:unhideWhenUsed/>
    <w:uiPriority w:val="39"/>
    <w:pPr>
      <w:spacing w:after="57"/>
      <w:ind w:left="1417" w:right="0" w:firstLine="0"/>
    </w:pPr>
  </w:style>
  <w:style w:type="paragraph" w:styleId="26">
    <w:name w:val="table of figures"/>
    <w:basedOn w:val="1"/>
    <w:next w:val="1"/>
    <w:unhideWhenUsed/>
    <w:uiPriority w:val="99"/>
    <w:pPr>
      <w:spacing w:after="0" w:afterAutospacing="0"/>
    </w:pPr>
  </w:style>
  <w:style w:type="paragraph" w:styleId="27">
    <w:name w:val="toc 3"/>
    <w:basedOn w:val="1"/>
    <w:next w:val="1"/>
    <w:unhideWhenUsed/>
    <w:uiPriority w:val="39"/>
    <w:pPr>
      <w:spacing w:after="57"/>
      <w:ind w:left="567" w:right="0" w:firstLine="0"/>
    </w:pPr>
  </w:style>
  <w:style w:type="paragraph" w:styleId="28">
    <w:name w:val="toc 2"/>
    <w:basedOn w:val="1"/>
    <w:next w:val="1"/>
    <w:unhideWhenUsed/>
    <w:uiPriority w:val="39"/>
    <w:pPr>
      <w:spacing w:after="57"/>
      <w:ind w:left="283" w:right="0" w:firstLine="0"/>
    </w:pPr>
  </w:style>
  <w:style w:type="paragraph" w:styleId="29">
    <w:name w:val="toc 4"/>
    <w:basedOn w:val="1"/>
    <w:next w:val="1"/>
    <w:unhideWhenUsed/>
    <w:uiPriority w:val="39"/>
    <w:pPr>
      <w:spacing w:after="57"/>
      <w:ind w:left="850" w:right="0" w:firstLine="0"/>
    </w:pPr>
  </w:style>
  <w:style w:type="paragraph" w:styleId="30">
    <w:name w:val="toc 5"/>
    <w:basedOn w:val="1"/>
    <w:next w:val="1"/>
    <w:unhideWhenUsed/>
    <w:uiPriority w:val="39"/>
    <w:pPr>
      <w:spacing w:after="57"/>
      <w:ind w:left="1134" w:right="0" w:firstLine="0"/>
    </w:pPr>
  </w:style>
  <w:style w:type="paragraph" w:styleId="31">
    <w:name w:val="Title"/>
    <w:basedOn w:val="1"/>
    <w:next w:val="1"/>
    <w:link w:val="46"/>
    <w:qFormat/>
    <w:uiPriority w:val="10"/>
    <w:pPr>
      <w:spacing w:before="300" w:after="200"/>
      <w:contextualSpacing/>
    </w:pPr>
    <w:rPr>
      <w:sz w:val="48"/>
      <w:szCs w:val="48"/>
    </w:rPr>
  </w:style>
  <w:style w:type="paragraph" w:styleId="32">
    <w:name w:val="footer"/>
    <w:basedOn w:val="1"/>
    <w:link w:val="54"/>
    <w:unhideWhenUsed/>
    <w:uiPriority w:val="99"/>
    <w:pPr>
      <w:tabs>
        <w:tab w:val="center" w:pos="7143"/>
        <w:tab w:val="right" w:pos="14287"/>
      </w:tabs>
      <w:spacing w:after="0" w:line="240" w:lineRule="auto"/>
    </w:pPr>
  </w:style>
  <w:style w:type="paragraph" w:styleId="33">
    <w:name w:val="Subtitle"/>
    <w:basedOn w:val="1"/>
    <w:next w:val="1"/>
    <w:link w:val="47"/>
    <w:qFormat/>
    <w:uiPriority w:val="11"/>
    <w:pPr>
      <w:spacing w:before="200" w:after="200"/>
    </w:pPr>
    <w:rPr>
      <w:sz w:val="24"/>
      <w:szCs w:val="24"/>
    </w:rPr>
  </w:style>
  <w:style w:type="table" w:styleId="34">
    <w:name w:val="Table Grid"/>
    <w:basedOn w:val="12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5">
    <w:name w:val="Heading 1 Char"/>
    <w:basedOn w:val="11"/>
    <w:link w:val="2"/>
    <w:uiPriority w:val="9"/>
    <w:rPr>
      <w:rFonts w:ascii="Arial" w:hAnsi="Arial" w:eastAsia="Arial" w:cs="Arial"/>
      <w:sz w:val="40"/>
      <w:szCs w:val="40"/>
    </w:rPr>
  </w:style>
  <w:style w:type="character" w:customStyle="1" w:styleId="36">
    <w:name w:val="Heading 2 Char"/>
    <w:basedOn w:val="11"/>
    <w:link w:val="3"/>
    <w:uiPriority w:val="9"/>
    <w:rPr>
      <w:rFonts w:ascii="Arial" w:hAnsi="Arial" w:eastAsia="Arial" w:cs="Arial"/>
      <w:sz w:val="34"/>
    </w:rPr>
  </w:style>
  <w:style w:type="character" w:customStyle="1" w:styleId="37">
    <w:name w:val="Heading 3 Char"/>
    <w:basedOn w:val="11"/>
    <w:link w:val="4"/>
    <w:qFormat/>
    <w:uiPriority w:val="9"/>
    <w:rPr>
      <w:rFonts w:ascii="Arial" w:hAnsi="Arial" w:eastAsia="Arial" w:cs="Arial"/>
      <w:sz w:val="30"/>
      <w:szCs w:val="30"/>
    </w:rPr>
  </w:style>
  <w:style w:type="character" w:customStyle="1" w:styleId="38">
    <w:name w:val="Heading 4 Char"/>
    <w:basedOn w:val="11"/>
    <w:link w:val="5"/>
    <w:uiPriority w:val="9"/>
    <w:rPr>
      <w:rFonts w:ascii="Arial" w:hAnsi="Arial" w:eastAsia="Arial" w:cs="Arial"/>
      <w:b/>
      <w:bCs/>
      <w:sz w:val="26"/>
      <w:szCs w:val="26"/>
    </w:rPr>
  </w:style>
  <w:style w:type="character" w:customStyle="1" w:styleId="39">
    <w:name w:val="Heading 5 Char"/>
    <w:basedOn w:val="11"/>
    <w:link w:val="6"/>
    <w:uiPriority w:val="9"/>
    <w:rPr>
      <w:rFonts w:ascii="Arial" w:hAnsi="Arial" w:eastAsia="Arial" w:cs="Arial"/>
      <w:b/>
      <w:bCs/>
      <w:sz w:val="24"/>
      <w:szCs w:val="24"/>
    </w:rPr>
  </w:style>
  <w:style w:type="character" w:customStyle="1" w:styleId="40">
    <w:name w:val="Heading 6 Char"/>
    <w:basedOn w:val="11"/>
    <w:link w:val="7"/>
    <w:uiPriority w:val="9"/>
    <w:rPr>
      <w:rFonts w:ascii="Arial" w:hAnsi="Arial" w:eastAsia="Arial" w:cs="Arial"/>
      <w:b/>
      <w:bCs/>
      <w:sz w:val="22"/>
      <w:szCs w:val="22"/>
    </w:rPr>
  </w:style>
  <w:style w:type="character" w:customStyle="1" w:styleId="41">
    <w:name w:val="Heading 7 Char"/>
    <w:basedOn w:val="11"/>
    <w:link w:val="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42">
    <w:name w:val="Heading 8 Char"/>
    <w:basedOn w:val="11"/>
    <w:link w:val="9"/>
    <w:qFormat/>
    <w:uiPriority w:val="9"/>
    <w:rPr>
      <w:rFonts w:ascii="Arial" w:hAnsi="Arial" w:eastAsia="Arial" w:cs="Arial"/>
      <w:i/>
      <w:iCs/>
      <w:sz w:val="22"/>
      <w:szCs w:val="22"/>
    </w:rPr>
  </w:style>
  <w:style w:type="character" w:customStyle="1" w:styleId="43">
    <w:name w:val="Heading 9 Char"/>
    <w:basedOn w:val="11"/>
    <w:link w:val="10"/>
    <w:uiPriority w:val="9"/>
    <w:rPr>
      <w:rFonts w:ascii="Arial" w:hAnsi="Arial" w:eastAsia="Arial" w:cs="Arial"/>
      <w:i/>
      <w:iCs/>
      <w:sz w:val="21"/>
      <w:szCs w:val="21"/>
    </w:rPr>
  </w:style>
  <w:style w:type="paragraph" w:styleId="44">
    <w:name w:val="List Paragraph"/>
    <w:basedOn w:val="1"/>
    <w:qFormat/>
    <w:uiPriority w:val="34"/>
    <w:pPr>
      <w:ind w:left="720"/>
      <w:contextualSpacing/>
    </w:pPr>
  </w:style>
  <w:style w:type="paragraph" w:styleId="45">
    <w:name w:val="No Spacing"/>
    <w:qFormat/>
    <w:uiPriority w:val="1"/>
    <w:pPr>
      <w:spacing w:before="0" w:after="0" w:line="240" w:lineRule="auto"/>
    </w:pPr>
    <w:rPr>
      <w:rFonts w:hint="default" w:ascii="Times New Roman" w:hAnsi="Times New Roman" w:cs="Times New Roman" w:eastAsiaTheme="minorEastAsia"/>
      <w:sz w:val="22"/>
      <w:szCs w:val="22"/>
      <w:lang w:val="ru-RU" w:eastAsia="ru-RU" w:bidi="ar-SA"/>
    </w:rPr>
  </w:style>
  <w:style w:type="character" w:customStyle="1" w:styleId="46">
    <w:name w:val="Title Char"/>
    <w:basedOn w:val="11"/>
    <w:link w:val="31"/>
    <w:uiPriority w:val="10"/>
    <w:rPr>
      <w:sz w:val="48"/>
      <w:szCs w:val="48"/>
    </w:rPr>
  </w:style>
  <w:style w:type="character" w:customStyle="1" w:styleId="47">
    <w:name w:val="Subtitle Char"/>
    <w:basedOn w:val="11"/>
    <w:link w:val="33"/>
    <w:uiPriority w:val="11"/>
    <w:rPr>
      <w:sz w:val="24"/>
      <w:szCs w:val="24"/>
    </w:rPr>
  </w:style>
  <w:style w:type="paragraph" w:styleId="48">
    <w:name w:val="Quote"/>
    <w:basedOn w:val="1"/>
    <w:next w:val="1"/>
    <w:link w:val="49"/>
    <w:qFormat/>
    <w:uiPriority w:val="29"/>
    <w:pPr>
      <w:ind w:left="720" w:right="720"/>
    </w:pPr>
    <w:rPr>
      <w:i/>
    </w:rPr>
  </w:style>
  <w:style w:type="character" w:customStyle="1" w:styleId="49">
    <w:name w:val="Quote Char"/>
    <w:link w:val="48"/>
    <w:uiPriority w:val="29"/>
    <w:rPr>
      <w:i/>
    </w:rPr>
  </w:style>
  <w:style w:type="paragraph" w:styleId="50">
    <w:name w:val="Intense Quote"/>
    <w:basedOn w:val="1"/>
    <w:next w:val="1"/>
    <w:link w:val="51"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customStyle="1" w:styleId="51">
    <w:name w:val="Intense Quote Char"/>
    <w:link w:val="50"/>
    <w:uiPriority w:val="30"/>
    <w:rPr>
      <w:i/>
    </w:rPr>
  </w:style>
  <w:style w:type="character" w:customStyle="1" w:styleId="52">
    <w:name w:val="Header Char"/>
    <w:basedOn w:val="11"/>
    <w:link w:val="21"/>
    <w:uiPriority w:val="99"/>
  </w:style>
  <w:style w:type="character" w:customStyle="1" w:styleId="53">
    <w:name w:val="Footer Char"/>
    <w:basedOn w:val="11"/>
    <w:link w:val="32"/>
    <w:qFormat/>
    <w:uiPriority w:val="99"/>
  </w:style>
  <w:style w:type="character" w:customStyle="1" w:styleId="54">
    <w:name w:val="Caption Char"/>
    <w:link w:val="32"/>
    <w:uiPriority w:val="99"/>
  </w:style>
  <w:style w:type="table" w:customStyle="1" w:styleId="55">
    <w:name w:val="Table Grid Light"/>
    <w:basedOn w:val="12"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Plain Table 1"/>
    <w:basedOn w:val="12"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tcPr>
        <w:shd w:val="clear" w:color="F1F1F1" w:themeColor="text1" w:themeTint="0D" w:fill="F1F1F1" w:themeFill="text1" w:themeFillTint="0D"/>
      </w:tcPr>
    </w:tblStylePr>
  </w:style>
  <w:style w:type="table" w:customStyle="1" w:styleId="57">
    <w:name w:val="Plain Table 2"/>
    <w:basedOn w:val="12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58">
    <w:name w:val="Plain Table 3"/>
    <w:basedOn w:val="12"/>
    <w:uiPriority w:val="99"/>
    <w:pPr>
      <w:spacing w:after="0" w:line="240" w:lineRule="auto"/>
    </w:pPr>
    <w:tblPr/>
    <w:tblStylePr w:type="firstRow">
      <w:rPr>
        <w:b/>
        <w:caps/>
        <w:color w:val="404040"/>
      </w:rPr>
      <w:tcPr>
        <w:tcBorders>
          <w:top w:val="nil"/>
          <w:left w:val="nil"/>
          <w:bottom w:val="single" w:color="404040" w:sz="4" w:space="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/>
          <w:left w:val="nil"/>
          <w:bottom w:val="nil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59">
    <w:name w:val="Plain Table 4"/>
    <w:basedOn w:val="12"/>
    <w:uiPriority w:val="99"/>
    <w:pPr>
      <w:spacing w:after="0" w:line="240" w:lineRule="auto"/>
    </w:pPr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60">
    <w:name w:val="Plain Table 5"/>
    <w:basedOn w:val="12"/>
    <w:uiPriority w:val="99"/>
    <w:pPr>
      <w:spacing w:after="0" w:line="240" w:lineRule="auto"/>
    </w:pPr>
    <w:tblPr/>
    <w:tblStylePr w:type="firstRow">
      <w:rPr>
        <w:i/>
        <w:color w:val="404040"/>
      </w:rPr>
      <w:tcPr>
        <w:tcBorders>
          <w:left w:val="nil"/>
          <w:bottom w:val="single" w:color="404040" w:sz="4" w:space="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61">
    <w:name w:val="Grid Table 1 Light"/>
    <w:basedOn w:val="12"/>
    <w:uiPriority w:val="99"/>
    <w:pPr>
      <w:spacing w:after="0" w:line="240" w:lineRule="auto"/>
    </w:pPr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</w:tbl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</w:style>
  <w:style w:type="table" w:customStyle="1" w:styleId="62">
    <w:name w:val="Grid Table 1 Light - Accent 1"/>
    <w:basedOn w:val="12"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b/>
        <w:color w:val="404040"/>
      </w:rPr>
      <w:tcPr>
        <w:tcBorders>
          <w:bottom w:val="single" w:color="98B5D8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63">
    <w:name w:val="Grid Table 1 Light - Accent 2"/>
    <w:basedOn w:val="12"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64">
    <w:name w:val="Grid Table 1 Light - Accent 3"/>
    <w:basedOn w:val="12"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b/>
        <w:color w:val="404040"/>
      </w:rPr>
      <w:tcPr>
        <w:tcBorders>
          <w:bottom w:val="single" w:color="C4D79E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65">
    <w:name w:val="Grid Table 1 Light - Accent 4"/>
    <w:basedOn w:val="12"/>
    <w:uiPriority w:val="99"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66">
    <w:name w:val="Grid Table 1 Light - Accent 5"/>
    <w:basedOn w:val="12"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67">
    <w:name w:val="Grid Table 1 Light - Accent 6"/>
    <w:basedOn w:val="12"/>
    <w:qFormat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table" w:customStyle="1" w:styleId="68">
    <w:name w:val="Grid Table 2"/>
    <w:basedOn w:val="12"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696969" w:themeColor="text1" w:themeTint="9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96969" w:themeColor="text1" w:themeTint="9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69">
    <w:name w:val="Grid Table 2 - Accent 1"/>
    <w:basedOn w:val="12"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5D8BC2" w:themeColor="accent1" w:themeTint="E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</w:style>
  <w:style w:type="table" w:customStyle="1" w:styleId="70">
    <w:name w:val="Grid Table 2 - Accent 2"/>
    <w:basedOn w:val="12"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D99795" w:themeColor="accent2" w:themeTint="97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71">
    <w:name w:val="Grid Table 2 - Accent 3"/>
    <w:basedOn w:val="12"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themeTint="FE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72">
    <w:name w:val="Grid Table 2 - Accent 4"/>
    <w:basedOn w:val="12"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B2A1C6" w:themeColor="accent4" w:themeTint="9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73">
    <w:name w:val="Grid Table 2 - Accent 5"/>
    <w:basedOn w:val="12"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74">
    <w:name w:val="Grid Table 2 - Accent 6"/>
    <w:basedOn w:val="12"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75">
    <w:name w:val="Grid Table 3"/>
    <w:basedOn w:val="12"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76">
    <w:name w:val="Grid Table 3 - Accent 1"/>
    <w:basedOn w:val="12"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</w:style>
  <w:style w:type="table" w:customStyle="1" w:styleId="77">
    <w:name w:val="Grid Table 3 - Accent 2"/>
    <w:basedOn w:val="12"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78">
    <w:name w:val="Grid Table 3 - Accent 3"/>
    <w:basedOn w:val="12"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79">
    <w:name w:val="Grid Table 3 - Accent 4"/>
    <w:basedOn w:val="12"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80">
    <w:name w:val="Grid Table 3 - Accent 5"/>
    <w:basedOn w:val="12"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81">
    <w:name w:val="Grid Table 3 - Accent 6"/>
    <w:basedOn w:val="12"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82">
    <w:name w:val="Grid Table 4"/>
    <w:basedOn w:val="12"/>
    <w:uiPriority w:val="59"/>
    <w:pPr>
      <w:spacing w:after="0" w:line="240" w:lineRule="auto"/>
    </w:pPr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83">
    <w:name w:val="Grid Table 4 - Accent 1"/>
    <w:basedOn w:val="12"/>
    <w:uiPriority w:val="5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5D8BC2" w:themeColor="accent1" w:themeTint="EA" w:sz="4" w:space="0"/>
          <w:left w:val="single" w:color="5D8BC2" w:themeColor="accent1" w:themeTint="EA" w:sz="4" w:space="0"/>
          <w:bottom w:val="single" w:color="5D8BC2" w:themeColor="accent1" w:themeTint="EA" w:sz="4" w:space="0"/>
          <w:right w:val="single" w:color="5D8BC2" w:themeColor="accent1" w:themeTint="EA" w:sz="4" w:space="0"/>
        </w:tcBorders>
        <w:shd w:val="clear" w:color="5D8BC2" w:themeColor="accent1" w:themeTint="EA" w:fill="5D8BC2" w:themeFill="accent1" w:themeFillTint="EA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</w:style>
  <w:style w:type="table" w:customStyle="1" w:styleId="84">
    <w:name w:val="Grid Table 4 - Accent 2"/>
    <w:basedOn w:val="12"/>
    <w:uiPriority w:val="59"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  <w:insideV w:val="single" w:color="DB9C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D99795" w:themeColor="accent2" w:themeTint="97" w:sz="4" w:space="0"/>
          <w:left w:val="single" w:color="D99795" w:themeColor="accent2" w:themeTint="97" w:sz="4" w:space="0"/>
          <w:bottom w:val="single" w:color="D99795" w:themeColor="accent2" w:themeTint="97" w:sz="4" w:space="0"/>
          <w:right w:val="single" w:color="D99795" w:themeColor="accent2" w:themeTint="97" w:sz="4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85">
    <w:name w:val="Grid Table 4 - Accent 3"/>
    <w:basedOn w:val="12"/>
    <w:uiPriority w:val="5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9BBB59" w:themeColor="accent3" w:themeTint="FE" w:sz="4" w:space="0"/>
          <w:left w:val="single" w:color="9BBB59" w:themeColor="accent3" w:themeTint="FE" w:sz="4" w:space="0"/>
          <w:bottom w:val="single" w:color="9BBB59" w:themeColor="accent3" w:themeTint="FE" w:sz="4" w:space="0"/>
          <w:right w:val="single" w:color="9BBB59" w:themeColor="accent3" w:themeTint="FE" w:sz="4" w:space="0"/>
        </w:tcBorders>
        <w:shd w:val="clear" w:color="9BBB59" w:themeColor="accent3" w:themeTint="FE" w:fill="9BBB59" w:themeFill="accent3" w:themeFillTint="FE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86">
    <w:name w:val="Grid Table 4 - Accent 4"/>
    <w:basedOn w:val="12"/>
    <w:uiPriority w:val="5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87">
    <w:name w:val="Grid Table 4 - Accent 5"/>
    <w:basedOn w:val="12"/>
    <w:uiPriority w:val="5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88">
    <w:name w:val="Grid Table 4 - Accent 6"/>
    <w:basedOn w:val="12"/>
    <w:uiPriority w:val="5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89">
    <w:name w:val="Grid Table 5 Dark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band1Vert">
      <w:tcPr>
        <w:shd w:val="clear" w:color="898989" w:themeColor="text1" w:themeTint="75" w:fill="898989" w:themeFill="text1" w:themeFillTint="75"/>
      </w:tcPr>
    </w:tblStylePr>
    <w:tblStylePr w:type="band1Horz">
      <w:tcPr>
        <w:shd w:val="clear" w:color="898989" w:themeColor="text1" w:themeTint="75" w:fill="898989" w:themeFill="text1" w:themeFillTint="75"/>
      </w:tcPr>
    </w:tblStylePr>
  </w:style>
  <w:style w:type="table" w:customStyle="1" w:styleId="90">
    <w:name w:val="Grid Table 5 Dark- Accent 1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band1Vert">
      <w:tcPr>
        <w:shd w:val="clear" w:color="AEC5E0" w:themeColor="accent1" w:themeTint="75" w:fill="AEC5E0" w:themeFill="accent1" w:themeFillTint="75"/>
      </w:tcPr>
    </w:tblStylePr>
    <w:tblStylePr w:type="band1Horz">
      <w:tcPr>
        <w:shd w:val="clear" w:color="AEC5E0" w:themeColor="accent1" w:themeTint="75" w:fill="AEC5E0" w:themeFill="accent1" w:themeFillTint="75"/>
      </w:tcPr>
    </w:tblStylePr>
  </w:style>
  <w:style w:type="table" w:customStyle="1" w:styleId="91">
    <w:name w:val="Grid Table 5 Dark - Accent 2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band1Horz">
      <w:tcPr>
        <w:shd w:val="clear" w:color="E2AEAD" w:themeColor="accent2" w:themeTint="75" w:fill="E2AEAD" w:themeFill="accent2" w:themeFillTint="75"/>
      </w:tcPr>
    </w:tblStylePr>
  </w:style>
  <w:style w:type="table" w:customStyle="1" w:styleId="92">
    <w:name w:val="Grid Table 5 Dark - Accent 3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band1Vert">
      <w:tcPr>
        <w:shd w:val="clear" w:color="D1DFB2" w:themeColor="accent3" w:themeTint="75" w:fill="D1DFB2" w:themeFill="accent3" w:themeFillTint="75"/>
      </w:tcPr>
    </w:tblStylePr>
    <w:tblStylePr w:type="band1Horz">
      <w:tcPr>
        <w:shd w:val="clear" w:color="D1DFB2" w:themeColor="accent3" w:themeTint="75" w:fill="D1DFB2" w:themeFill="accent3" w:themeFillTint="75"/>
      </w:tcPr>
    </w:tblStylePr>
  </w:style>
  <w:style w:type="table" w:customStyle="1" w:styleId="93">
    <w:name w:val="Grid Table 5 Dark- Accent 4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band1Horz">
      <w:tcPr>
        <w:shd w:val="clear" w:color="C4B7D4" w:themeColor="accent4" w:themeTint="75" w:fill="C4B7D4" w:themeFill="accent4" w:themeFillTint="75"/>
      </w:tcPr>
    </w:tblStylePr>
  </w:style>
  <w:style w:type="table" w:customStyle="1" w:styleId="94">
    <w:name w:val="Grid Table 5 Dark - Accent 5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band1Horz">
      <w:tcPr>
        <w:shd w:val="clear" w:color="ACD8E4" w:themeColor="accent5" w:themeTint="75" w:fill="ACD8E4" w:themeFill="accent5" w:themeFillTint="75"/>
      </w:tcPr>
    </w:tblStylePr>
  </w:style>
  <w:style w:type="table" w:customStyle="1" w:styleId="95">
    <w:name w:val="Grid Table 5 Dark - Accent 6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band1Horz">
      <w:tcPr>
        <w:shd w:val="clear" w:color="FBCEAA" w:themeColor="accent6" w:themeTint="75" w:fill="FBCEAA" w:themeFill="accent6" w:themeFillTint="75"/>
      </w:tcPr>
    </w:tblStylePr>
  </w:style>
  <w:style w:type="table" w:customStyle="1" w:styleId="96">
    <w:name w:val="Grid Table 6 Colorful"/>
    <w:basedOn w:val="12"/>
    <w:uiPriority w:val="99"/>
    <w:pPr>
      <w:spacing w:after="0" w:line="240" w:lineRule="auto"/>
    </w:pPr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CACACA" w:themeColor="text1" w:themeTint="34" w:fill="CACACA" w:themeFill="text1" w:themeFillTint="34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97">
    <w:name w:val="Grid Table 6 Colorful - Accent 1"/>
    <w:basedOn w:val="12"/>
    <w:uiPriority w:val="99"/>
    <w:pPr>
      <w:spacing w:after="0" w:line="240" w:lineRule="auto"/>
    </w:pPr>
    <w:tblPr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bottom w:val="single" w:color="A6BFDD" w:themeColor="accent1" w:themeTint="80" w:sz="12" w:space="0"/>
        </w:tcBorders>
      </w:tcPr>
    </w:tblStylePr>
    <w:tblStylePr w:type="la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98">
    <w:name w:val="Grid Table 6 Colorful - Accent 2"/>
    <w:basedOn w:val="12"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99">
    <w:name w:val="Grid Table 6 Colorful - Accent 3"/>
    <w:basedOn w:val="12"/>
    <w:uiPriority w:val="99"/>
    <w:pPr>
      <w:spacing w:after="0" w:line="240" w:lineRule="auto"/>
    </w:pPr>
    <w:tblPr>
      <w:tblBorders>
        <w:top w:val="single" w:color="9BBB59" w:themeColor="accent3" w:themeTint="FE" w:sz="4" w:space="0"/>
        <w:left w:val="single" w:color="9BBB59" w:themeColor="accent3" w:themeTint="FE" w:sz="4" w:space="0"/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bottom w:val="single" w:color="9BBB59" w:themeColor="accent3" w:themeTint="FE" w:sz="12" w:space="0"/>
        </w:tcBorders>
      </w:tcPr>
    </w:tblStylePr>
    <w:tblStylePr w:type="la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la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100">
    <w:name w:val="Grid Table 6 Colorful - Accent 4"/>
    <w:basedOn w:val="12"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01">
    <w:name w:val="Grid Table 6 Colorful - Accent 5"/>
    <w:basedOn w:val="12"/>
    <w:uiPriority w:val="99"/>
    <w:pPr>
      <w:spacing w:after="0" w:line="240" w:lineRule="auto"/>
    </w:pPr>
    <w:tblPr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266778" w:themeColor="accent5" w:themeShade="94"/>
      </w:rPr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8" w:themeColor="accent5" w:themeShade="94"/>
      </w:rPr>
    </w:tblStylePr>
    <w:tblStylePr w:type="firstCol">
      <w:rPr>
        <w:b/>
        <w:color w:val="266778" w:themeColor="accent5" w:themeShade="94"/>
      </w:rPr>
    </w:tblStylePr>
    <w:tblStylePr w:type="lastCol">
      <w:rPr>
        <w:b/>
        <w:color w:val="266778" w:themeColor="accent5" w:themeShade="94"/>
      </w:r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102">
    <w:name w:val="Grid Table 6 Colorful - Accent 6"/>
    <w:basedOn w:val="12"/>
    <w:qFormat/>
    <w:uiPriority w:val="99"/>
    <w:pPr>
      <w:spacing w:after="0" w:line="240" w:lineRule="auto"/>
    </w:pPr>
    <w:tblPr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266778" w:themeColor="accent5" w:themeShade="94"/>
      </w:rPr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8" w:themeColor="accent5" w:themeShade="94"/>
      </w:rPr>
    </w:tblStylePr>
    <w:tblStylePr w:type="firstCol">
      <w:rPr>
        <w:b/>
        <w:color w:val="266778" w:themeColor="accent5" w:themeShade="94"/>
      </w:rPr>
    </w:tblStylePr>
    <w:tblStylePr w:type="lastCol">
      <w:rPr>
        <w:b/>
        <w:color w:val="266778" w:themeColor="accent5" w:themeShade="94"/>
      </w:r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103">
    <w:name w:val="Grid Table 7 Colorful"/>
    <w:basedOn w:val="12"/>
    <w:uiPriority w:val="99"/>
    <w:pPr>
      <w:spacing w:after="0" w:line="240" w:lineRule="auto"/>
    </w:pPr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1F1F1" w:themeColor="text1" w:themeTint="0D" w:fill="F1F1F1" w:themeFill="text1" w:themeFillTint="0D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04">
    <w:name w:val="Grid Table 7 Colorful - Accent 1"/>
    <w:basedOn w:val="12"/>
    <w:uiPriority w:val="99"/>
    <w:pPr>
      <w:spacing w:after="0" w:line="240" w:lineRule="auto"/>
    </w:pPr>
    <w:tblPr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A6BFDD" w:themeColor="accen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single" w:color="A6BFDD" w:themeColor="accen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A6BFDD" w:themeColor="accen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A6BFDD" w:themeColor="accen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105">
    <w:name w:val="Grid Table 7 Colorful - Accent 2"/>
    <w:basedOn w:val="12"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06">
    <w:name w:val="Grid Table 7 Colorful - Accent 3"/>
    <w:basedOn w:val="12"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single" w:color="9BBB59" w:themeColor="accent3" w:themeTint="FE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nil"/>
          <w:right w:val="single" w:color="9BBB59" w:themeColor="accent3" w:themeTint="FE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single" w:color="9BBB59" w:themeColor="accent3" w:themeTint="FE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107">
    <w:name w:val="Grid Table 7 Colorful - Accent 4"/>
    <w:basedOn w:val="12"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08">
    <w:name w:val="Grid Table 7 Colorful - Accent 5"/>
    <w:basedOn w:val="12"/>
    <w:uiPriority w:val="99"/>
    <w:pPr>
      <w:spacing w:after="0" w:line="240" w:lineRule="auto"/>
    </w:pPr>
    <w:tblPr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266778" w:themeColor="accent5" w:themeShade="94"/>
        <w:sz w:val="22"/>
      </w:rPr>
      <w:tcPr>
        <w:tcBorders>
          <w:top w:val="nil"/>
          <w:left w:val="nil"/>
          <w:bottom w:val="single" w:color="99D0DE" w:themeColor="accent5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8" w:themeColor="accent5" w:themeShade="94"/>
        <w:sz w:val="22"/>
      </w:rPr>
      <w:tcPr>
        <w:tcBorders>
          <w:top w:val="single" w:color="99D0DE" w:themeColor="accent5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8" w:themeColor="accent5" w:themeShade="94"/>
        <w:sz w:val="22"/>
      </w:rPr>
      <w:tcPr>
        <w:tcBorders>
          <w:top w:val="nil"/>
          <w:left w:val="nil"/>
          <w:bottom w:val="nil"/>
          <w:right w:val="single" w:color="99D0DE" w:themeColor="accent5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66778" w:themeColor="accent5" w:themeShade="94"/>
        <w:sz w:val="22"/>
      </w:rPr>
      <w:tcPr>
        <w:tcBorders>
          <w:top w:val="nil"/>
          <w:left w:val="single" w:color="99D0DE" w:themeColor="accent5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109">
    <w:name w:val="Grid Table 7 Colorful - Accent 6"/>
    <w:basedOn w:val="12"/>
    <w:uiPriority w:val="99"/>
    <w:pPr>
      <w:spacing w:after="0" w:line="240" w:lineRule="auto"/>
    </w:pPr>
    <w:tblPr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B05408" w:themeColor="accent6" w:themeShade="94"/>
        <w:sz w:val="22"/>
      </w:rPr>
      <w:tcPr>
        <w:tcBorders>
          <w:top w:val="nil"/>
          <w:left w:val="nil"/>
          <w:bottom w:val="single" w:color="FAC396" w:themeColor="accent6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05408" w:themeColor="accent6" w:themeShade="94"/>
        <w:sz w:val="22"/>
      </w:rPr>
      <w:tcPr>
        <w:tcBorders>
          <w:top w:val="single" w:color="FAC396" w:themeColor="accent6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05408" w:themeColor="accent6" w:themeShade="94"/>
        <w:sz w:val="22"/>
      </w:rPr>
      <w:tcPr>
        <w:tcBorders>
          <w:top w:val="nil"/>
          <w:left w:val="nil"/>
          <w:bottom w:val="nil"/>
          <w:right w:val="single" w:color="FAC396" w:themeColor="accent6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05408" w:themeColor="accent6" w:themeShade="94"/>
        <w:sz w:val="22"/>
      </w:rPr>
      <w:tcPr>
        <w:tcBorders>
          <w:top w:val="nil"/>
          <w:left w:val="single" w:color="FAC396" w:themeColor="accent6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B05408" w:themeColor="accent6" w:themeShade="94"/>
        <w:sz w:val="22"/>
      </w:rPr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B05408" w:themeColor="accent6" w:themeShade="94"/>
        <w:sz w:val="22"/>
      </w:rPr>
    </w:tblStylePr>
  </w:style>
  <w:style w:type="table" w:customStyle="1" w:styleId="110">
    <w:name w:val="List Table 1 Light"/>
    <w:basedOn w:val="1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000000" w:themeColor="tex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tcPr>
        <w:shd w:val="clear" w:color="BEBEBE" w:themeColor="text1" w:themeTint="40" w:fill="BEBEBE" w:themeFill="text1" w:themeFillTint="40"/>
      </w:tcPr>
    </w:tblStylePr>
  </w:style>
  <w:style w:type="table" w:customStyle="1" w:styleId="111">
    <w:name w:val="List Table 1 Light - Accent 1"/>
    <w:basedOn w:val="1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4F81BD" w:themeColor="accen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tcPr>
        <w:shd w:val="clear" w:color="D2DFEE" w:themeColor="accent1" w:themeTint="40" w:fill="D2DFEE" w:themeFill="accent1" w:themeFillTint="40"/>
      </w:tcPr>
    </w:tblStylePr>
  </w:style>
  <w:style w:type="table" w:customStyle="1" w:styleId="112">
    <w:name w:val="List Table 1 Light - Accent 2"/>
    <w:basedOn w:val="1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C0504D" w:themeColor="accent2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tcPr>
        <w:shd w:val="clear" w:color="EFD3D2" w:themeColor="accent2" w:themeTint="40" w:fill="EFD3D2" w:themeFill="accent2" w:themeFillTint="40"/>
      </w:tcPr>
    </w:tblStylePr>
  </w:style>
  <w:style w:type="table" w:customStyle="1" w:styleId="113">
    <w:name w:val="List Table 1 Light - Accent 3"/>
    <w:basedOn w:val="1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tcPr>
        <w:shd w:val="clear" w:color="E5EDD5" w:themeColor="accent3" w:themeTint="40" w:fill="E5EDD5" w:themeFill="accent3" w:themeFillTint="40"/>
      </w:tcPr>
    </w:tblStylePr>
  </w:style>
  <w:style w:type="table" w:customStyle="1" w:styleId="114">
    <w:name w:val="List Table 1 Light - Accent 4"/>
    <w:basedOn w:val="1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8064A2" w:themeColor="accent4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tcPr>
        <w:shd w:val="clear" w:color="DFD8E7" w:themeColor="accent4" w:themeTint="40" w:fill="DFD8E7" w:themeFill="accent4" w:themeFillTint="40"/>
      </w:tcPr>
    </w:tblStylePr>
  </w:style>
  <w:style w:type="table" w:customStyle="1" w:styleId="115">
    <w:name w:val="List Table 1 Light - Accent 5"/>
    <w:basedOn w:val="1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tcPr>
        <w:shd w:val="clear" w:color="D1EAF0" w:themeColor="accent5" w:themeTint="40" w:fill="D1EAF0" w:themeFill="accent5" w:themeFillTint="40"/>
      </w:tcPr>
    </w:tblStylePr>
  </w:style>
  <w:style w:type="table" w:customStyle="1" w:styleId="116">
    <w:name w:val="List Table 1 Light - Accent 6"/>
    <w:basedOn w:val="1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tcPr>
        <w:shd w:val="clear" w:color="FCE4D0" w:themeColor="accent6" w:themeTint="40" w:fill="FCE4D0" w:themeFill="accent6" w:themeFillTint="40"/>
      </w:tcPr>
    </w:tblStylePr>
  </w:style>
  <w:style w:type="table" w:customStyle="1" w:styleId="117">
    <w:name w:val="List Table 2"/>
    <w:basedOn w:val="12"/>
    <w:uiPriority w:val="99"/>
    <w:pPr>
      <w:spacing w:after="0" w:line="240" w:lineRule="auto"/>
    </w:pPr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18">
    <w:name w:val="List Table 2 - Accent 1"/>
    <w:basedOn w:val="12"/>
    <w:uiPriority w:val="99"/>
    <w:pPr>
      <w:spacing w:after="0" w:line="240" w:lineRule="auto"/>
    </w:pPr>
    <w:tblPr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customStyle="1" w:styleId="119">
    <w:name w:val="List Table 2 - Accent 2"/>
    <w:basedOn w:val="12"/>
    <w:uiPriority w:val="99"/>
    <w:pPr>
      <w:spacing w:after="0" w:line="240" w:lineRule="auto"/>
    </w:pPr>
    <w:tblPr>
      <w:tblBorders>
        <w:top w:val="single" w:color="DB9C9A" w:themeColor="accent2" w:themeTint="90" w:sz="4" w:space="0"/>
        <w:bottom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</w:style>
  <w:style w:type="table" w:customStyle="1" w:styleId="120">
    <w:name w:val="List Table 2 - Accent 3"/>
    <w:basedOn w:val="12"/>
    <w:uiPriority w:val="99"/>
    <w:pPr>
      <w:spacing w:after="0" w:line="240" w:lineRule="auto"/>
    </w:pPr>
    <w:tblPr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</w:style>
  <w:style w:type="table" w:customStyle="1" w:styleId="121">
    <w:name w:val="List Table 2 - Accent 4"/>
    <w:basedOn w:val="12"/>
    <w:uiPriority w:val="99"/>
    <w:pPr>
      <w:spacing w:after="0" w:line="240" w:lineRule="auto"/>
    </w:pPr>
    <w:tblPr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customStyle="1" w:styleId="122">
    <w:name w:val="List Table 2 - Accent 5"/>
    <w:basedOn w:val="12"/>
    <w:uiPriority w:val="99"/>
    <w:pPr>
      <w:spacing w:after="0" w:line="240" w:lineRule="auto"/>
    </w:pPr>
    <w:tblPr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customStyle="1" w:styleId="123">
    <w:name w:val="List Table 2 - Accent 6"/>
    <w:basedOn w:val="12"/>
    <w:uiPriority w:val="99"/>
    <w:pPr>
      <w:spacing w:after="0" w:line="240" w:lineRule="auto"/>
    </w:pPr>
    <w:tblPr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</w:style>
  <w:style w:type="table" w:customStyle="1" w:styleId="124">
    <w:name w:val="List Table 3"/>
    <w:basedOn w:val="12"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125">
    <w:name w:val="List Table 3 - Accent 1"/>
    <w:basedOn w:val="12"/>
    <w:uiPriority w:val="99"/>
    <w:pPr>
      <w:spacing w:after="0" w:line="240" w:lineRule="auto"/>
    </w:p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126">
    <w:name w:val="List Table 3 - Accent 2"/>
    <w:basedOn w:val="12"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99795" w:themeColor="accent2" w:themeTint="97" w:sz="4" w:space="0"/>
          <w:bottom w:val="single" w:color="D99795" w:themeColor="accent2" w:themeTint="97" w:sz="4" w:space="0"/>
        </w:tcBorders>
      </w:tcPr>
    </w:tblStylePr>
  </w:style>
  <w:style w:type="table" w:customStyle="1" w:styleId="127">
    <w:name w:val="List Table 3 - Accent 3"/>
    <w:basedOn w:val="12"/>
    <w:uiPriority w:val="99"/>
    <w:pPr>
      <w:spacing w:after="0" w:line="240" w:lineRule="auto"/>
    </w:pPr>
    <w:tblPr>
      <w:tblBorders>
        <w:top w:val="single" w:color="C3D69C" w:themeColor="accent3" w:themeTint="98" w:sz="4" w:space="0"/>
        <w:left w:val="single" w:color="C3D69C" w:themeColor="accent3" w:themeTint="98" w:sz="4" w:space="0"/>
        <w:bottom w:val="single" w:color="C3D69C" w:themeColor="accent3" w:themeTint="98" w:sz="4" w:space="0"/>
        <w:right w:val="single" w:color="C3D69C" w:themeColor="accent3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3D69C" w:themeColor="accent3" w:themeTint="98" w:fill="C3D69C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C" w:themeColor="accent3" w:themeTint="98" w:sz="4" w:space="0"/>
          <w:right w:val="single" w:color="C3D69C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3D69C" w:themeColor="accent3" w:themeTint="98" w:sz="4" w:space="0"/>
          <w:bottom w:val="single" w:color="C3D69C" w:themeColor="accent3" w:themeTint="98" w:sz="4" w:space="0"/>
        </w:tcBorders>
      </w:tcPr>
    </w:tblStylePr>
  </w:style>
  <w:style w:type="table" w:customStyle="1" w:styleId="128">
    <w:name w:val="List Table 3 - Accent 4"/>
    <w:basedOn w:val="12"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</w:style>
  <w:style w:type="table" w:customStyle="1" w:styleId="129">
    <w:name w:val="List Table 3 - Accent 5"/>
    <w:basedOn w:val="12"/>
    <w:uiPriority w:val="99"/>
    <w:pPr>
      <w:spacing w:after="0" w:line="240" w:lineRule="auto"/>
    </w:pPr>
    <w:tblPr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</w:style>
  <w:style w:type="table" w:customStyle="1" w:styleId="130">
    <w:name w:val="List Table 3 - Accent 6"/>
    <w:basedOn w:val="12"/>
    <w:uiPriority w:val="99"/>
    <w:pPr>
      <w:spacing w:after="0" w:line="240" w:lineRule="auto"/>
    </w:pPr>
    <w:tblPr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</w:style>
  <w:style w:type="table" w:customStyle="1" w:styleId="131">
    <w:name w:val="List Table 4"/>
    <w:basedOn w:val="12"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32">
    <w:name w:val="List Table 4 - Accent 1"/>
    <w:basedOn w:val="12"/>
    <w:uiPriority w:val="9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customStyle="1" w:styleId="133">
    <w:name w:val="List Table 4 - Accent 2"/>
    <w:basedOn w:val="12"/>
    <w:uiPriority w:val="99"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</w:style>
  <w:style w:type="table" w:customStyle="1" w:styleId="134">
    <w:name w:val="List Table 4 - Accent 3"/>
    <w:basedOn w:val="12"/>
    <w:uiPriority w:val="9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</w:style>
  <w:style w:type="table" w:customStyle="1" w:styleId="135">
    <w:name w:val="List Table 4 - Accent 4"/>
    <w:basedOn w:val="12"/>
    <w:uiPriority w:val="9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customStyle="1" w:styleId="136">
    <w:name w:val="List Table 4 - Accent 5"/>
    <w:basedOn w:val="12"/>
    <w:uiPriority w:val="9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customStyle="1" w:styleId="137">
    <w:name w:val="List Table 4 - Accent 6"/>
    <w:basedOn w:val="12"/>
    <w:uiPriority w:val="9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</w:style>
  <w:style w:type="table" w:customStyle="1" w:styleId="138">
    <w:name w:val="List Table 5 Dark"/>
    <w:basedOn w:val="12"/>
    <w:uiPriority w:val="99"/>
    <w:pPr>
      <w:spacing w:after="0" w:line="240" w:lineRule="auto"/>
    </w:pPr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7E7E7E" w:themeColor="text1" w:themeTint="80" w:sz="32" w:space="0"/>
          <w:bottom w:val="single" w:color="FFFFFF" w:themeColor="light1" w:sz="12" w:space="0"/>
        </w:tcBorders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</w:style>
  <w:style w:type="table" w:customStyle="1" w:styleId="139">
    <w:name w:val="List Table 5 Dark - Accent 1"/>
    <w:basedOn w:val="12"/>
    <w:uiPriority w:val="99"/>
    <w:pPr>
      <w:spacing w:after="0" w:line="240" w:lineRule="auto"/>
    </w:pPr>
    <w:tblPr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themeColor="accent1" w:fill="4F81BD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</w:style>
  <w:style w:type="table" w:customStyle="1" w:styleId="140">
    <w:name w:val="List Table 5 Dark - Accent 2"/>
    <w:basedOn w:val="12"/>
    <w:uiPriority w:val="99"/>
    <w:pPr>
      <w:spacing w:after="0" w:line="240" w:lineRule="auto"/>
    </w:pPr>
    <w:tblPr>
      <w:tblBorders>
        <w:top w:val="single" w:color="D99795" w:themeColor="accent2" w:themeTint="97" w:sz="32" w:space="0"/>
        <w:left w:val="single" w:color="D99795" w:themeColor="accent2" w:themeTint="97" w:sz="32" w:space="0"/>
        <w:bottom w:val="single" w:color="D99795" w:themeColor="accent2" w:themeTint="97" w:sz="32" w:space="0"/>
        <w:right w:val="single" w:color="D99795" w:themeColor="accent2" w:themeTint="97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D99795" w:themeColor="accent2" w:themeTint="97" w:sz="32" w:space="0"/>
          <w:bottom w:val="single" w:color="FFFFFF" w:themeColor="light1" w:sz="12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D99795" w:themeColor="accent2" w:themeTint="97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795" w:themeColor="accent2" w:themeTint="97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</w:style>
  <w:style w:type="table" w:customStyle="1" w:styleId="141">
    <w:name w:val="List Table 5 Dark - Accent 3"/>
    <w:basedOn w:val="12"/>
    <w:uiPriority w:val="99"/>
    <w:pPr>
      <w:spacing w:after="0" w:line="240" w:lineRule="auto"/>
    </w:pPr>
    <w:tblPr>
      <w:tblBorders>
        <w:top w:val="single" w:color="C3D69C" w:themeColor="accent3" w:themeTint="98" w:sz="32" w:space="0"/>
        <w:left w:val="single" w:color="C3D69C" w:themeColor="accent3" w:themeTint="98" w:sz="32" w:space="0"/>
        <w:bottom w:val="single" w:color="C3D69C" w:themeColor="accent3" w:themeTint="98" w:sz="32" w:space="0"/>
        <w:right w:val="single" w:color="C3D69C" w:themeColor="accent3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C3D69C" w:themeColor="accent3" w:themeTint="98" w:sz="32" w:space="0"/>
          <w:bottom w:val="single" w:color="FFFFFF" w:themeColor="light1" w:sz="12" w:space="0"/>
        </w:tcBorders>
        <w:shd w:val="clear" w:color="C3D69C" w:themeColor="accent3" w:themeTint="98" w:fill="C3D69C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C3D69C" w:themeColor="accent3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C" w:themeColor="accent3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</w:style>
  <w:style w:type="table" w:customStyle="1" w:styleId="142">
    <w:name w:val="List Table 5 Dark - Accent 4"/>
    <w:basedOn w:val="12"/>
    <w:uiPriority w:val="99"/>
    <w:pPr>
      <w:spacing w:after="0" w:line="240" w:lineRule="auto"/>
    </w:pPr>
    <w:tblPr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B2A1C6" w:themeColor="accent4" w:themeTint="9A" w:sz="32" w:space="0"/>
          <w:bottom w:val="single" w:color="FFFFFF" w:themeColor="light1" w:sz="12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</w:style>
  <w:style w:type="table" w:customStyle="1" w:styleId="143">
    <w:name w:val="List Table 5 Dark - Accent 5"/>
    <w:basedOn w:val="12"/>
    <w:uiPriority w:val="99"/>
    <w:pPr>
      <w:spacing w:after="0" w:line="240" w:lineRule="auto"/>
    </w:pPr>
    <w:tblPr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92CCDC" w:themeColor="accent5" w:themeTint="9A" w:sz="32" w:space="0"/>
          <w:bottom w:val="single" w:color="FFFFFF" w:themeColor="light1" w:sz="12" w:space="0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</w:style>
  <w:style w:type="table" w:customStyle="1" w:styleId="144">
    <w:name w:val="List Table 5 Dark - Accent 6"/>
    <w:basedOn w:val="12"/>
    <w:uiPriority w:val="99"/>
    <w:pPr>
      <w:spacing w:after="0" w:line="240" w:lineRule="auto"/>
    </w:pPr>
    <w:tblPr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FAC090" w:themeColor="accent6" w:themeTint="98" w:sz="32" w:space="0"/>
          <w:bottom w:val="single" w:color="FFFFFF" w:themeColor="light1" w:sz="12" w:space="0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</w:style>
  <w:style w:type="table" w:customStyle="1" w:styleId="145">
    <w:name w:val="List Table 6 Colorful"/>
    <w:basedOn w:val="12"/>
    <w:uiPriority w:val="99"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la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</w:tblStylePr>
  </w:style>
  <w:style w:type="table" w:customStyle="1" w:styleId="146">
    <w:name w:val="List Table 6 Colorful - Accent 1"/>
    <w:basedOn w:val="12"/>
    <w:uiPriority w:val="99"/>
    <w:pPr>
      <w:spacing w:after="0" w:line="240" w:lineRule="auto"/>
    </w:pPr>
    <w:tblPr>
      <w:tblBorders>
        <w:top w:val="single" w:color="4F81BD" w:themeColor="accent1" w:sz="4" w:space="0"/>
        <w:bottom w:val="single" w:color="4F81BD" w:themeColor="accent1" w:sz="4" w:space="0"/>
      </w:tblBorders>
    </w:tblPr>
    <w:tblStylePr w:type="firstRow">
      <w:rPr>
        <w:b/>
        <w:color w:val="2A4B71" w:themeColor="accent1" w:themeShade="94"/>
      </w:rPr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B71" w:themeColor="accent1" w:themeShade="94"/>
      </w:rPr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B71" w:themeColor="accent1" w:themeShade="94"/>
      </w:rPr>
    </w:tblStylePr>
    <w:tblStylePr w:type="lastCol">
      <w:rPr>
        <w:b/>
        <w:color w:val="2A4B71" w:themeColor="accent1" w:themeShade="94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B71" w:themeColor="accent1" w:themeShade="94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</w:style>
  <w:style w:type="table" w:customStyle="1" w:styleId="147">
    <w:name w:val="List Table 6 Colorful - Accent 2"/>
    <w:basedOn w:val="12"/>
    <w:uiPriority w:val="99"/>
    <w:pPr>
      <w:spacing w:after="0" w:line="240" w:lineRule="auto"/>
    </w:pPr>
    <w:tblPr>
      <w:tblBorders>
        <w:top w:val="single" w:color="D99795" w:themeColor="accent2" w:themeTint="97" w:sz="4" w:space="0"/>
        <w:bottom w:val="single" w:color="D99795" w:themeColor="accent2" w:themeTint="97" w:sz="4" w:space="0"/>
      </w:tblBorders>
    </w:tbl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4" w:space="0"/>
        </w:tcBorders>
      </w:tc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48">
    <w:name w:val="List Table 6 Colorful - Accent 3"/>
    <w:basedOn w:val="12"/>
    <w:uiPriority w:val="99"/>
    <w:pPr>
      <w:spacing w:after="0" w:line="240" w:lineRule="auto"/>
    </w:pPr>
    <w:tblPr>
      <w:tblBorders>
        <w:top w:val="single" w:color="C3D69C" w:themeColor="accent3" w:themeTint="98" w:sz="4" w:space="0"/>
        <w:bottom w:val="single" w:color="C3D69C" w:themeColor="accent3" w:themeTint="98" w:sz="4" w:space="0"/>
      </w:tblBorders>
    </w:tblPr>
    <w:tblStylePr w:type="fir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bottom w:val="single" w:color="C3D69C" w:themeColor="accent3" w:themeTint="98" w:sz="4" w:space="0"/>
        </w:tcBorders>
      </w:tcPr>
    </w:tblStylePr>
    <w:tblStylePr w:type="la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</w:tcBorders>
      </w:tcPr>
    </w:tblStylePr>
    <w:tblStylePr w:type="fir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49">
    <w:name w:val="List Table 6 Colorful - Accent 4"/>
    <w:basedOn w:val="12"/>
    <w:uiPriority w:val="99"/>
    <w:pPr>
      <w:spacing w:after="0" w:line="240" w:lineRule="auto"/>
    </w:pPr>
    <w:tblPr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4" w:space="0"/>
        </w:tcBorders>
      </w:tc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50">
    <w:name w:val="List Table 6 Colorful - Accent 5"/>
    <w:basedOn w:val="12"/>
    <w:uiPriority w:val="99"/>
    <w:pPr>
      <w:spacing w:after="0" w:line="240" w:lineRule="auto"/>
    </w:pPr>
    <w:tblPr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fir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bottom w:val="single" w:color="92CCDC" w:themeColor="accent5" w:themeTint="9A" w:sz="4" w:space="0"/>
        </w:tcBorders>
      </w:tcPr>
    </w:tblStylePr>
    <w:tblStylePr w:type="la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</w:tcBorders>
      </w:tcPr>
    </w:tblStylePr>
    <w:tblStylePr w:type="fir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51">
    <w:name w:val="List Table 6 Colorful - Accent 6"/>
    <w:basedOn w:val="12"/>
    <w:uiPriority w:val="99"/>
    <w:pPr>
      <w:spacing w:after="0" w:line="240" w:lineRule="auto"/>
    </w:pPr>
    <w:tblPr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fir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bottom w:val="single" w:color="FAC090" w:themeColor="accent6" w:themeTint="98" w:sz="4" w:space="0"/>
        </w:tcBorders>
      </w:tcPr>
    </w:tblStylePr>
    <w:tblStylePr w:type="la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</w:tcBorders>
      </w:tcPr>
    </w:tblStylePr>
    <w:tblStylePr w:type="fir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52">
    <w:name w:val="List Table 7 Colorful"/>
    <w:basedOn w:val="12"/>
    <w:uiPriority w:val="99"/>
    <w:pPr>
      <w:spacing w:after="0" w:line="240" w:lineRule="auto"/>
    </w:pPr>
    <w:tblPr>
      <w:tblBorders>
        <w:right w:val="single" w:color="7E7E7E" w:themeColor="text1" w:themeTint="80" w:sz="4" w:space="0"/>
      </w:tblBorders>
    </w:tblPr>
    <w:tblStylePr w:type="fir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53">
    <w:name w:val="List Table 7 Colorful - Accent 1"/>
    <w:basedOn w:val="12"/>
    <w:uiPriority w:val="99"/>
    <w:pPr>
      <w:spacing w:after="0" w:line="240" w:lineRule="auto"/>
    </w:pPr>
    <w:tblPr>
      <w:tblBorders>
        <w:right w:val="single" w:color="4F81BD" w:themeColor="accent1" w:sz="4" w:space="0"/>
      </w:tblBorders>
    </w:tblPr>
    <w:tblStylePr w:type="firstRow"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nil"/>
          <w:bottom w:val="single" w:color="4F81BD" w:themeColor="accent1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B71" w:themeColor="accent1" w:themeShade="94"/>
        <w:sz w:val="22"/>
      </w:rPr>
      <w:tcPr>
        <w:tcBorders>
          <w:top w:val="single" w:color="4F81BD" w:themeColor="accent1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nil"/>
          <w:bottom w:val="nil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single" w:color="4F81BD" w:themeColor="accent1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B71" w:themeColor="accent1" w:themeShade="94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</w:style>
  <w:style w:type="table" w:customStyle="1" w:styleId="154">
    <w:name w:val="List Table 7 Colorful - Accent 2"/>
    <w:basedOn w:val="12"/>
    <w:uiPriority w:val="99"/>
    <w:pPr>
      <w:spacing w:after="0" w:line="240" w:lineRule="auto"/>
    </w:pPr>
    <w:tblPr>
      <w:tblBorders>
        <w:right w:val="single" w:color="D99795" w:themeColor="accent2" w:themeTint="97" w:sz="4" w:space="0"/>
      </w:tblBorders>
    </w:tblPr>
    <w:tblStylePr w:type="fir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55">
    <w:name w:val="List Table 7 Colorful - Accent 3"/>
    <w:basedOn w:val="12"/>
    <w:uiPriority w:val="99"/>
    <w:pPr>
      <w:spacing w:after="0" w:line="240" w:lineRule="auto"/>
    </w:pPr>
    <w:tblPr>
      <w:tblBorders>
        <w:right w:val="single" w:color="C3D69C" w:themeColor="accent3" w:themeTint="98" w:sz="4" w:space="0"/>
      </w:tblBorders>
    </w:tblPr>
    <w:tblStylePr w:type="fir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C3D69C" w:themeColor="accent3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C3D69C" w:themeColor="accent3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C3D69C" w:themeColor="accent3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56">
    <w:name w:val="List Table 7 Colorful - Accent 4"/>
    <w:basedOn w:val="12"/>
    <w:uiPriority w:val="99"/>
    <w:pPr>
      <w:spacing w:after="0" w:line="240" w:lineRule="auto"/>
    </w:pPr>
    <w:tblPr>
      <w:tblBorders>
        <w:right w:val="single" w:color="B2A1C6" w:themeColor="accent4" w:themeTint="9A" w:sz="4" w:space="0"/>
      </w:tblBorders>
    </w:tblPr>
    <w:tblStylePr w:type="fir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57">
    <w:name w:val="List Table 7 Colorful - Accent 5"/>
    <w:basedOn w:val="12"/>
    <w:uiPriority w:val="99"/>
    <w:pPr>
      <w:spacing w:after="0" w:line="240" w:lineRule="auto"/>
    </w:pPr>
    <w:tblPr>
      <w:tblBorders>
        <w:right w:val="single" w:color="92CCDC" w:themeColor="accent5" w:themeTint="9A" w:sz="4" w:space="0"/>
      </w:tblBorders>
    </w:tblPr>
    <w:tblStylePr w:type="fir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92CCDC" w:themeColor="accent5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92CCDC" w:themeColor="accent5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92CCDC" w:themeColor="accent5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58">
    <w:name w:val="List Table 7 Colorful - Accent 6"/>
    <w:basedOn w:val="12"/>
    <w:uiPriority w:val="99"/>
    <w:pPr>
      <w:spacing w:after="0" w:line="240" w:lineRule="auto"/>
    </w:pPr>
    <w:tblPr>
      <w:tblBorders>
        <w:right w:val="single" w:color="FAC090" w:themeColor="accent6" w:themeTint="98" w:sz="4" w:space="0"/>
      </w:tblBorders>
    </w:tblPr>
    <w:tblStylePr w:type="fir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FAC090" w:themeColor="accent6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AC090" w:themeColor="accent6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FAC090" w:themeColor="accent6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59">
    <w:name w:val="Lined - Accent"/>
    <w:basedOn w:val="1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60">
    <w:name w:val="Lined - Accent 1"/>
    <w:basedOn w:val="1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customStyle="1" w:styleId="161">
    <w:name w:val="Lined - Accent 2"/>
    <w:basedOn w:val="1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162">
    <w:name w:val="Lined - Accent 3"/>
    <w:basedOn w:val="1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163">
    <w:name w:val="Lined - Accent 4"/>
    <w:basedOn w:val="1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164">
    <w:name w:val="Lined - Accent 5"/>
    <w:basedOn w:val="1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165">
    <w:name w:val="Lined - Accent 6"/>
    <w:basedOn w:val="1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166">
    <w:name w:val="Bordered &amp; Lined - Accent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67">
    <w:name w:val="Bordered &amp; Lined - Accent 1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2A4B71" w:themeColor="accent1" w:themeShade="95" w:sz="4" w:space="0"/>
        <w:left w:val="single" w:color="2A4B71" w:themeColor="accent1" w:themeShade="95" w:sz="4" w:space="0"/>
        <w:bottom w:val="single" w:color="2A4B71" w:themeColor="accent1" w:themeShade="95" w:sz="4" w:space="0"/>
        <w:right w:val="single" w:color="2A4B71" w:themeColor="accent1" w:themeShade="95" w:sz="4" w:space="0"/>
        <w:insideH w:val="single" w:color="2A4B71" w:themeColor="accent1" w:themeShade="95" w:sz="4" w:space="0"/>
        <w:insideV w:val="single" w:color="2A4B71" w:themeColor="accent1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customStyle="1" w:styleId="168">
    <w:name w:val="Bordered &amp; Lined - Accent 2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742B29" w:themeColor="accent2" w:themeShade="95" w:sz="4" w:space="0"/>
        <w:left w:val="single" w:color="742B29" w:themeColor="accent2" w:themeShade="95" w:sz="4" w:space="0"/>
        <w:bottom w:val="single" w:color="742B29" w:themeColor="accent2" w:themeShade="95" w:sz="4" w:space="0"/>
        <w:right w:val="single" w:color="742B29" w:themeColor="accent2" w:themeShade="95" w:sz="4" w:space="0"/>
        <w:insideH w:val="single" w:color="742B29" w:themeColor="accent2" w:themeShade="95" w:sz="4" w:space="0"/>
        <w:insideV w:val="single" w:color="742B29" w:themeColor="accent2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169">
    <w:name w:val="Bordered &amp; Lined - Accent 3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5C722E" w:themeColor="accent3" w:themeShade="95" w:sz="4" w:space="0"/>
        <w:left w:val="single" w:color="5C722E" w:themeColor="accent3" w:themeShade="95" w:sz="4" w:space="0"/>
        <w:bottom w:val="single" w:color="5C722E" w:themeColor="accent3" w:themeShade="95" w:sz="4" w:space="0"/>
        <w:right w:val="single" w:color="5C722E" w:themeColor="accent3" w:themeShade="95" w:sz="4" w:space="0"/>
        <w:insideH w:val="single" w:color="5C722E" w:themeColor="accent3" w:themeShade="95" w:sz="4" w:space="0"/>
        <w:insideV w:val="single" w:color="5C722E" w:themeColor="accent3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170">
    <w:name w:val="Bordered &amp; Lined - Accent 4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171">
    <w:name w:val="Bordered &amp; Lined - Accent 5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172">
    <w:name w:val="Bordered &amp; Lined - Accent 6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173">
    <w:name w:val="Bordered"/>
    <w:basedOn w:val="12"/>
    <w:uiPriority w:val="99"/>
    <w:pPr>
      <w:spacing w:after="0" w:line="240" w:lineRule="auto"/>
    </w:pPr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</w:style>
  <w:style w:type="table" w:customStyle="1" w:styleId="174">
    <w:name w:val="Bordered - Accent 1"/>
    <w:basedOn w:val="12"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175">
    <w:name w:val="Bordered - Accent 2"/>
    <w:basedOn w:val="12"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79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795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176">
    <w:name w:val="Bordered - Accent 3"/>
    <w:basedOn w:val="12"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C3D69C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C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C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177">
    <w:name w:val="Bordered - Accent 4"/>
    <w:basedOn w:val="12"/>
    <w:uiPriority w:val="99"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178">
    <w:name w:val="Bordered - Accent 5"/>
    <w:basedOn w:val="12"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179">
    <w:name w:val="Bordered - Accent 6"/>
    <w:basedOn w:val="12"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character" w:customStyle="1" w:styleId="180">
    <w:name w:val="Footnote Text Char"/>
    <w:link w:val="19"/>
    <w:uiPriority w:val="99"/>
    <w:rPr>
      <w:sz w:val="18"/>
    </w:rPr>
  </w:style>
  <w:style w:type="character" w:customStyle="1" w:styleId="181">
    <w:name w:val="Endnote Text Char"/>
    <w:link w:val="17"/>
    <w:uiPriority w:val="99"/>
    <w:rPr>
      <w:sz w:val="20"/>
    </w:rPr>
  </w:style>
  <w:style w:type="paragraph" w:customStyle="1" w:styleId="182">
    <w:name w:val="TOC Heading"/>
    <w:unhideWhenUsed/>
    <w:uiPriority w:val="39"/>
    <w:rPr>
      <w:rFonts w:hint="default" w:ascii="Times New Roman" w:hAnsi="Times New Roman" w:cs="Times New Roman" w:eastAsiaTheme="minorEastAsia"/>
      <w:sz w:val="22"/>
      <w:szCs w:val="22"/>
      <w:lang w:val="ru-RU" w:eastAsia="ru-RU" w:bidi="ar-SA"/>
    </w:rPr>
  </w:style>
  <w:style w:type="character" w:customStyle="1" w:styleId="183">
    <w:name w:val="Текст выноски Знак"/>
    <w:basedOn w:val="11"/>
    <w:link w:val="16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TotalTime>0</TotalTime>
  <ScaleCrop>false</ScaleCrop>
  <LinksUpToDate>false</LinksUpToDate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2022-11-09T16:11:00Z</dcterms:created>
  <dc:creator>Windows User</dc:creator>
  <cp:lastModifiedBy>Comp</cp:lastModifiedBy>
  <dcterms:modified xsi:type="dcterms:W3CDTF">2022-11-09T16:24:09Z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6C988E863E7244CE9B7DEC8375BF0FF3</vt:lpwstr>
  </property>
</Properties>
</file>